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4B4C" w14:textId="3CDB56F5" w:rsidR="00DA509A" w:rsidRPr="00940C71" w:rsidRDefault="00940C71" w:rsidP="00940C71">
      <w:pPr>
        <w:pStyle w:val="ust"/>
        <w:spacing w:before="120" w:after="12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C920B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6694D" w:rsidRPr="0021284A">
        <w:rPr>
          <w:rFonts w:ascii="Cambria" w:hAnsi="Cambria" w:cs="Arial"/>
          <w:sz w:val="20"/>
          <w:szCs w:val="20"/>
        </w:rPr>
        <w:t xml:space="preserve">Załącznik nr </w:t>
      </w:r>
      <w:r w:rsidR="001A4623">
        <w:rPr>
          <w:rFonts w:ascii="Cambria" w:hAnsi="Cambria" w:cs="Arial"/>
          <w:sz w:val="20"/>
          <w:szCs w:val="20"/>
        </w:rPr>
        <w:t>1a</w:t>
      </w:r>
      <w:r w:rsidR="00612F9F" w:rsidRPr="0021284A">
        <w:rPr>
          <w:rFonts w:ascii="Cambria" w:hAnsi="Cambria" w:cs="Arial"/>
          <w:sz w:val="20"/>
          <w:szCs w:val="20"/>
        </w:rPr>
        <w:t xml:space="preserve"> do SWZ</w:t>
      </w:r>
    </w:p>
    <w:p w14:paraId="65EB84D7" w14:textId="77777777" w:rsidR="00FF6326" w:rsidRDefault="00FF6326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</w:p>
    <w:p w14:paraId="17540AF8" w14:textId="2622C366" w:rsidR="00D22BE4" w:rsidRPr="0021284A" w:rsidRDefault="00DA509A" w:rsidP="00D22BE4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905E0F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 ...................................., dnia ....</w:t>
      </w:r>
      <w:r w:rsidR="00F102C3">
        <w:rPr>
          <w:rFonts w:ascii="Cambria" w:hAnsi="Cambria" w:cs="Arial"/>
          <w:sz w:val="20"/>
          <w:szCs w:val="20"/>
        </w:rPr>
        <w:t>.</w:t>
      </w:r>
      <w:r w:rsidR="005C1DCB">
        <w:rPr>
          <w:rFonts w:ascii="Cambria" w:hAnsi="Cambria" w:cs="Arial"/>
          <w:sz w:val="20"/>
          <w:szCs w:val="20"/>
        </w:rPr>
        <w:t>.................. 2022</w:t>
      </w:r>
      <w:r w:rsidR="0068726E">
        <w:rPr>
          <w:rFonts w:ascii="Cambria" w:hAnsi="Cambria" w:cs="Arial"/>
          <w:sz w:val="20"/>
          <w:szCs w:val="20"/>
        </w:rPr>
        <w:t xml:space="preserve"> </w:t>
      </w:r>
      <w:r w:rsidR="00D22BE4" w:rsidRPr="0021284A">
        <w:rPr>
          <w:rFonts w:ascii="Cambria" w:hAnsi="Cambria" w:cs="Arial"/>
          <w:sz w:val="20"/>
          <w:szCs w:val="20"/>
        </w:rPr>
        <w:t>r.</w:t>
      </w:r>
    </w:p>
    <w:p w14:paraId="0E357DED" w14:textId="77777777" w:rsidR="00DA509A" w:rsidRPr="0021284A" w:rsidRDefault="00905E0F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</w:t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 xml:space="preserve">  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52C988F" w14:textId="77777777" w:rsidR="00DA509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E566EA" w14:textId="77777777" w:rsidR="00905E0F" w:rsidRPr="0021284A" w:rsidRDefault="00905E0F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1DA43FBE" w14:textId="77777777" w:rsidR="005C1DCB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DA9E4FE" w14:textId="03B98BA8" w:rsidR="0032655D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  <w:r w:rsidRPr="0021284A">
        <w:rPr>
          <w:rFonts w:ascii="Cambria" w:hAnsi="Cambria"/>
          <w:b/>
          <w:color w:val="auto"/>
          <w:sz w:val="20"/>
          <w:szCs w:val="20"/>
        </w:rPr>
        <w:t xml:space="preserve">WYKAZ OSÓB, </w:t>
      </w:r>
      <w:r w:rsidRPr="00091FCF">
        <w:rPr>
          <w:rFonts w:ascii="Cambria" w:hAnsi="Cambria"/>
          <w:b/>
          <w:color w:val="auto"/>
          <w:sz w:val="20"/>
          <w:szCs w:val="20"/>
        </w:rPr>
        <w:t>KTÓRE BĘDĄ UCZESTNICZYĆ W WYKONYWANIU ZAMÓWIENIA</w:t>
      </w:r>
      <w:r w:rsidR="001A4623">
        <w:rPr>
          <w:rFonts w:ascii="Cambria" w:hAnsi="Cambria"/>
          <w:b/>
          <w:color w:val="auto"/>
          <w:sz w:val="20"/>
          <w:szCs w:val="20"/>
        </w:rPr>
        <w:t xml:space="preserve"> – DO PUNKTACJI</w:t>
      </w:r>
    </w:p>
    <w:p w14:paraId="20E9FE18" w14:textId="77777777" w:rsidR="005C1DCB" w:rsidRPr="00091FCF" w:rsidRDefault="005C1DCB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19C2B0C7" w14:textId="589F953F" w:rsidR="00F141E3" w:rsidRPr="00E90DCD" w:rsidRDefault="0032655D" w:rsidP="009A135D">
      <w:pPr>
        <w:spacing w:line="259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 w:rsidRPr="00091FCF">
        <w:rPr>
          <w:rFonts w:ascii="Cambria" w:hAnsi="Cambria" w:cs="Arial"/>
          <w:sz w:val="20"/>
          <w:szCs w:val="20"/>
        </w:rPr>
        <w:t xml:space="preserve">Składany do </w:t>
      </w:r>
      <w:r w:rsidR="00C920BE" w:rsidRPr="00091FCF">
        <w:rPr>
          <w:rFonts w:ascii="Cambria" w:hAnsi="Cambria" w:cs="Arial"/>
          <w:sz w:val="20"/>
          <w:szCs w:val="20"/>
        </w:rPr>
        <w:t>postępowania pn.</w:t>
      </w:r>
      <w:r w:rsidR="009A135D" w:rsidRPr="00AF78DE">
        <w:rPr>
          <w:rFonts w:ascii="Cambria" w:hAnsi="Cambria" w:cs="Arial"/>
          <w:sz w:val="20"/>
          <w:szCs w:val="20"/>
        </w:rPr>
        <w:t xml:space="preserve"> </w:t>
      </w:r>
      <w:r w:rsidR="005C1DCB">
        <w:rPr>
          <w:rFonts w:ascii="Cambria" w:hAnsi="Cambria" w:cs="Arial"/>
          <w:b/>
          <w:sz w:val="20"/>
          <w:szCs w:val="20"/>
        </w:rPr>
        <w:t>„</w:t>
      </w:r>
      <w:r w:rsidR="00A0656A">
        <w:rPr>
          <w:rFonts w:ascii="Cambria" w:hAnsi="Cambria" w:cs="Arial"/>
          <w:b/>
          <w:sz w:val="20"/>
          <w:szCs w:val="20"/>
        </w:rPr>
        <w:t>Odbudowa mostu w ciągu drogi gminnej nr 318038T w miejscowości Brzóstowa w km 0+033, gmina Ćmielów</w:t>
      </w:r>
      <w:r w:rsidR="005C1DCB">
        <w:rPr>
          <w:rFonts w:ascii="Cambria" w:hAnsi="Cambria" w:cs="Arial"/>
          <w:b/>
          <w:sz w:val="20"/>
          <w:szCs w:val="20"/>
        </w:rPr>
        <w:t>”</w:t>
      </w:r>
    </w:p>
    <w:tbl>
      <w:tblPr>
        <w:tblW w:w="1460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2693"/>
        <w:gridCol w:w="6237"/>
        <w:gridCol w:w="2976"/>
      </w:tblGrid>
      <w:tr w:rsidR="0032655D" w:rsidRPr="00940ADF" w14:paraId="1C6CE486" w14:textId="77777777" w:rsidTr="00A66B1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873A" w14:textId="77777777" w:rsidR="0032655D" w:rsidRPr="00940ADF" w:rsidRDefault="0032655D" w:rsidP="00D55CC8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9A1C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D613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FB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DEBC81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36F28D96" w14:textId="77777777" w:rsidR="0032655D" w:rsidRPr="00A66B1C" w:rsidRDefault="0032655D" w:rsidP="00A66B1C">
            <w:pPr>
              <w:pStyle w:val="Default"/>
              <w:ind w:left="-425" w:firstLine="425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7C8D" w14:textId="77777777" w:rsidR="0032655D" w:rsidRPr="00940ADF" w:rsidRDefault="0032655D" w:rsidP="00D55CC8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CD1626" w:rsidRPr="00940ADF" w14:paraId="626D1053" w14:textId="77777777" w:rsidTr="00A66B1C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8879E1B" w14:textId="77777777" w:rsidR="00CD1626" w:rsidRPr="00940ADF" w:rsidRDefault="00CD1626" w:rsidP="00CD162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18"/>
                <w:szCs w:val="18"/>
              </w:rPr>
            </w:pPr>
            <w:r w:rsidRPr="00940ADF">
              <w:rPr>
                <w:rFonts w:ascii="Cambria" w:hAnsi="Cambria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5C938D8" w14:textId="23DB3272" w:rsidR="00CD1626" w:rsidRPr="00940ADF" w:rsidRDefault="00CD1626" w:rsidP="00CD162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 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967170" w14:textId="77777777" w:rsidR="00CD1626" w:rsidRPr="00091FCF" w:rsidRDefault="00CD1626" w:rsidP="00CD162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Kierownik budowy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6961B62" w14:textId="127F2855" w:rsidR="00CD1626" w:rsidRPr="00E86BED" w:rsidRDefault="00CD1626" w:rsidP="00CD162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 xml:space="preserve">Osoba posiadająca uprawnienia budowlane uprawniające do kierowania robotami budowlanymi w specjalności </w:t>
            </w:r>
            <w:r w:rsidR="00601669" w:rsidRPr="00601669">
              <w:rPr>
                <w:rFonts w:ascii="Cambria" w:hAnsi="Cambria" w:cs="Arial"/>
                <w:b/>
                <w:sz w:val="18"/>
                <w:szCs w:val="18"/>
              </w:rPr>
              <w:t>inżynieryjnej mostowej</w:t>
            </w:r>
            <w:r w:rsidRPr="00E86BED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57A55D4F" w14:textId="0A8732BB" w:rsidR="00CD1626" w:rsidRPr="00091FCF" w:rsidRDefault="00CD1626" w:rsidP="00CD1626">
            <w:pPr>
              <w:spacing w:line="276" w:lineRule="auto"/>
              <w:ind w:left="144" w:right="145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86BED">
              <w:rPr>
                <w:rFonts w:ascii="Cambria" w:hAnsi="Cambria" w:cs="Arial"/>
                <w:b/>
                <w:sz w:val="18"/>
                <w:szCs w:val="18"/>
              </w:rPr>
              <w:t>Posiadający doświadczenie w pełnieniu funkcji Kierownika budowy lub Kierownika robót (od rozpoczęcia do zakończenia inwestycji)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przy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………… zakończonych inwestycjach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związa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nych</w:t>
            </w:r>
            <w:r w:rsidRPr="007A2DDB">
              <w:rPr>
                <w:rFonts w:ascii="Cambria" w:hAnsi="Cambria" w:cs="Arial"/>
                <w:b/>
                <w:sz w:val="18"/>
                <w:szCs w:val="18"/>
              </w:rPr>
              <w:t xml:space="preserve"> z </w:t>
            </w:r>
            <w:r w:rsidRPr="0022555B">
              <w:rPr>
                <w:rFonts w:ascii="Cambria" w:hAnsi="Cambria" w:cs="Arial"/>
                <w:b/>
                <w:sz w:val="18"/>
                <w:szCs w:val="18"/>
              </w:rPr>
              <w:t>budową lub przebudową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lub remontem</w:t>
            </w:r>
            <w:r w:rsidRPr="0022555B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="00601669" w:rsidRPr="00601669">
              <w:rPr>
                <w:rFonts w:ascii="Cambria" w:hAnsi="Cambria" w:cs="Arial"/>
                <w:b/>
                <w:sz w:val="18"/>
                <w:szCs w:val="18"/>
              </w:rPr>
              <w:t>mostu lub wiaduktu drogowego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  <w:p w14:paraId="7DF99050" w14:textId="7777777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6A224D7D" w14:textId="7777777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  <w:r w:rsidRPr="00091FCF">
              <w:rPr>
                <w:rFonts w:ascii="Cambria" w:hAnsi="Cambria"/>
                <w:b/>
                <w:sz w:val="18"/>
                <w:szCs w:val="18"/>
              </w:rPr>
              <w:t>Nr uprawnień ……………………..</w:t>
            </w:r>
          </w:p>
          <w:p w14:paraId="41039B23" w14:textId="7777777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sz w:val="18"/>
                <w:szCs w:val="18"/>
              </w:rPr>
            </w:pPr>
          </w:p>
          <w:p w14:paraId="426368AE" w14:textId="77777777" w:rsidR="00CD1626" w:rsidRPr="00572AEA" w:rsidRDefault="00CD1626" w:rsidP="00CD1626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7AB3A251" w14:textId="476A8936" w:rsidR="00CD1626" w:rsidRPr="00572AEA" w:rsidRDefault="00CD1626" w:rsidP="00CD1626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5866E5BA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7E87E469" w14:textId="03C00F1F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3E529A2A" w14:textId="444CEEFE" w:rsidR="00CD1626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1F10737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 …………………… zł</w:t>
            </w:r>
          </w:p>
          <w:p w14:paraId="16AE872C" w14:textId="2FD05A13" w:rsidR="00CD1626" w:rsidRPr="00572AEA" w:rsidRDefault="00CD1626" w:rsidP="00CD1626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408473AF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</w:t>
            </w:r>
          </w:p>
          <w:p w14:paraId="3456E31B" w14:textId="50BA0230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0453572F" w14:textId="7F6DBE49" w:rsidR="00CD1626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</w:t>
            </w:r>
          </w:p>
          <w:p w14:paraId="0C44476C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 …………………… zł</w:t>
            </w:r>
          </w:p>
          <w:p w14:paraId="3274A731" w14:textId="33B28C1A" w:rsidR="00CD1626" w:rsidRPr="00572AEA" w:rsidRDefault="00CD1626" w:rsidP="00CD1626">
            <w:pPr>
              <w:pStyle w:val="Default"/>
              <w:numPr>
                <w:ilvl w:val="0"/>
                <w:numId w:val="4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</w:t>
            </w:r>
          </w:p>
          <w:p w14:paraId="403EDC0A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</w:t>
            </w:r>
          </w:p>
          <w:p w14:paraId="468C5249" w14:textId="450F4955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inwestycji:……………………………………………………………..</w:t>
            </w:r>
          </w:p>
          <w:p w14:paraId="103D8E84" w14:textId="6022C327" w:rsidR="00CD1626" w:rsidRDefault="00CD1626" w:rsidP="00CD1626">
            <w:pPr>
              <w:pStyle w:val="Default"/>
              <w:ind w:left="144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</w:t>
            </w:r>
            <w:r w:rsidRPr="00572AEA">
              <w:rPr>
                <w:rFonts w:ascii="Cambria" w:hAnsi="Cambria"/>
                <w:b/>
                <w:bCs/>
                <w:sz w:val="18"/>
                <w:szCs w:val="18"/>
              </w:rPr>
              <w:t>Zamawiający: …………………………………………………………………………</w:t>
            </w:r>
          </w:p>
          <w:p w14:paraId="2491292F" w14:textId="77777777" w:rsidR="00CD1626" w:rsidRPr="00572AEA" w:rsidRDefault="00CD1626" w:rsidP="00CD162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 …………………… zł</w:t>
            </w:r>
          </w:p>
          <w:p w14:paraId="40D54C2B" w14:textId="77777777" w:rsidR="00CD1626" w:rsidRPr="000179C9" w:rsidRDefault="00CD1626" w:rsidP="00CD1626">
            <w:pPr>
              <w:pStyle w:val="Defaul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D7E4B0" w14:textId="77777777" w:rsidR="00CD1626" w:rsidRPr="00940ADF" w:rsidRDefault="00CD1626" w:rsidP="00CD1626">
            <w:pPr>
              <w:pStyle w:val="Default"/>
              <w:ind w:left="142"/>
              <w:jc w:val="center"/>
              <w:rPr>
                <w:rFonts w:ascii="Cambria" w:hAnsi="Cambria"/>
                <w:sz w:val="18"/>
                <w:szCs w:val="18"/>
              </w:rPr>
            </w:pPr>
            <w:r w:rsidRPr="00940ADF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Własne / oddane do dyspozycji*</w:t>
            </w:r>
          </w:p>
        </w:tc>
      </w:tr>
    </w:tbl>
    <w:p w14:paraId="0014E581" w14:textId="77777777" w:rsidR="0032655D" w:rsidRPr="00940ADF" w:rsidRDefault="0032655D" w:rsidP="00F102C3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940ADF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940ADF">
        <w:rPr>
          <w:rFonts w:ascii="Cambria" w:hAnsi="Cambria" w:cs="Arial"/>
          <w:sz w:val="18"/>
          <w:szCs w:val="18"/>
        </w:rPr>
        <w:t xml:space="preserve">oświadczam(my), </w:t>
      </w:r>
      <w:r w:rsidRPr="00940ADF">
        <w:rPr>
          <w:rFonts w:ascii="Cambria" w:hAnsi="Cambria" w:cs="Arial"/>
          <w:b/>
          <w:bCs/>
          <w:sz w:val="18"/>
          <w:szCs w:val="18"/>
        </w:rPr>
        <w:t>że osoba wskazana</w:t>
      </w:r>
      <w:r w:rsidRPr="00940ADF">
        <w:rPr>
          <w:rFonts w:ascii="Cambria" w:hAnsi="Cambria" w:cs="Arial"/>
          <w:sz w:val="18"/>
          <w:szCs w:val="18"/>
        </w:rPr>
        <w:t>, będzie uczestniczyć w wykonywaniu zamówienia i posiada uprawnienia wymaga</w:t>
      </w:r>
      <w:r w:rsidR="00F102C3">
        <w:rPr>
          <w:rFonts w:ascii="Cambria" w:hAnsi="Cambria" w:cs="Arial"/>
          <w:sz w:val="18"/>
          <w:szCs w:val="18"/>
        </w:rPr>
        <w:t>ne w postawionym warunku w SWZ</w:t>
      </w:r>
      <w:r w:rsidR="00C574BE">
        <w:rPr>
          <w:rFonts w:ascii="Cambria" w:hAnsi="Cambria" w:cs="Arial"/>
          <w:sz w:val="18"/>
          <w:szCs w:val="18"/>
        </w:rPr>
        <w:t xml:space="preserve"> </w:t>
      </w:r>
      <w:r w:rsidRPr="00940ADF">
        <w:rPr>
          <w:rFonts w:ascii="Cambria" w:hAnsi="Cambria" w:cs="Arial"/>
          <w:sz w:val="18"/>
          <w:szCs w:val="18"/>
        </w:rPr>
        <w:t>i może sprawować wymienioną funkcję zgodnie z Prawem Budowlanym</w:t>
      </w:r>
      <w:r w:rsidR="00F102C3">
        <w:rPr>
          <w:rFonts w:ascii="Cambria" w:hAnsi="Cambria" w:cs="Arial"/>
          <w:sz w:val="18"/>
          <w:szCs w:val="18"/>
        </w:rPr>
        <w:t>.</w:t>
      </w:r>
      <w:r w:rsidRPr="00940ADF">
        <w:rPr>
          <w:rFonts w:ascii="Cambria" w:hAnsi="Cambria" w:cs="Arial"/>
          <w:sz w:val="18"/>
          <w:szCs w:val="18"/>
        </w:rPr>
        <w:t xml:space="preserve"> </w:t>
      </w:r>
    </w:p>
    <w:p w14:paraId="3CB53299" w14:textId="77777777" w:rsidR="0021284A" w:rsidRPr="00905E0F" w:rsidRDefault="0032655D" w:rsidP="00905E0F">
      <w:pPr>
        <w:pStyle w:val="Default"/>
        <w:rPr>
          <w:rFonts w:ascii="Cambria" w:hAnsi="Cambria"/>
          <w:color w:val="auto"/>
          <w:sz w:val="16"/>
          <w:szCs w:val="16"/>
        </w:rPr>
      </w:pPr>
      <w:r w:rsidRPr="00905E0F">
        <w:rPr>
          <w:rFonts w:ascii="Cambria" w:hAnsi="Cambria"/>
          <w:sz w:val="16"/>
          <w:szCs w:val="16"/>
        </w:rPr>
        <w:t>* niepotrzebne skreślić ( jeżeli wykonawca pozostaje w stosunku umowy cywilno prawnej pozostawiamy własne)</w:t>
      </w:r>
    </w:p>
    <w:sectPr w:rsidR="0021284A" w:rsidRPr="00905E0F" w:rsidSect="00643464">
      <w:headerReference w:type="default" r:id="rId7"/>
      <w:footerReference w:type="even" r:id="rId8"/>
      <w:footerReference w:type="default" r:id="rId9"/>
      <w:pgSz w:w="16838" w:h="11906" w:orient="landscape"/>
      <w:pgMar w:top="567" w:right="1418" w:bottom="1135" w:left="1418" w:header="597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545B" w14:textId="77777777" w:rsidR="00670353" w:rsidRDefault="00670353">
      <w:r>
        <w:separator/>
      </w:r>
    </w:p>
  </w:endnote>
  <w:endnote w:type="continuationSeparator" w:id="0">
    <w:p w14:paraId="63DE5172" w14:textId="77777777" w:rsidR="00670353" w:rsidRDefault="006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8F08" w14:textId="77777777" w:rsidR="00FA5362" w:rsidRDefault="00FA536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EE10B" w14:textId="77777777" w:rsidR="00FA5362" w:rsidRDefault="00FA536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720" w14:textId="77777777" w:rsidR="00FA5362" w:rsidRDefault="00FA5362" w:rsidP="00D33FBF">
    <w:pPr>
      <w:tabs>
        <w:tab w:val="left" w:pos="8647"/>
      </w:tabs>
      <w:spacing w:before="120"/>
      <w:ind w:left="8647"/>
      <w:jc w:val="center"/>
      <w:rPr>
        <w:rFonts w:ascii="Cambria" w:hAnsi="Cambria" w:cs="Arial"/>
        <w:sz w:val="20"/>
        <w:szCs w:val="20"/>
      </w:rPr>
    </w:pPr>
  </w:p>
  <w:p w14:paraId="5FAED393" w14:textId="77777777" w:rsidR="00A66B1C" w:rsidRDefault="00872E3B" w:rsidP="00872E3B">
    <w:pPr>
      <w:spacing w:line="360" w:lineRule="auto"/>
      <w:ind w:left="1049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0F79D25" w14:textId="77777777" w:rsidR="00FA5362" w:rsidRPr="00D33FBF" w:rsidRDefault="00FA536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7D97" w14:textId="77777777" w:rsidR="00670353" w:rsidRDefault="00670353">
      <w:r>
        <w:separator/>
      </w:r>
    </w:p>
  </w:footnote>
  <w:footnote w:type="continuationSeparator" w:id="0">
    <w:p w14:paraId="524A7916" w14:textId="77777777" w:rsidR="00670353" w:rsidRDefault="0067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89C9" w14:textId="1EAC7F5D" w:rsidR="005C1DCB" w:rsidRDefault="005C1DCB" w:rsidP="005C1DCB">
    <w:pPr>
      <w:pStyle w:val="Nagwek"/>
      <w:rPr>
        <w:rFonts w:ascii="Cambria" w:hAnsi="Cambria"/>
        <w:b/>
        <w:sz w:val="20"/>
        <w:szCs w:val="20"/>
        <w:lang w:val="pl-PL"/>
      </w:rPr>
    </w:pPr>
    <w:r w:rsidRPr="00FC5A33">
      <w:rPr>
        <w:rFonts w:ascii="Cambria" w:hAnsi="Cambria"/>
        <w:b/>
        <w:sz w:val="20"/>
        <w:szCs w:val="20"/>
        <w:lang w:val="pl-PL"/>
      </w:rPr>
      <w:t>Numer referencyjny:</w:t>
    </w:r>
    <w:r w:rsidRPr="00CC246E">
      <w:rPr>
        <w:rFonts w:ascii="Cambria" w:hAnsi="Cambria"/>
        <w:sz w:val="20"/>
        <w:szCs w:val="20"/>
        <w:lang w:val="pl-PL"/>
      </w:rPr>
      <w:t xml:space="preserve"> </w:t>
    </w:r>
    <w:bookmarkStart w:id="0" w:name="_Hlk77592384"/>
    <w:r w:rsidRPr="003A7169">
      <w:rPr>
        <w:rFonts w:ascii="Cambria" w:hAnsi="Cambria"/>
        <w:b/>
        <w:sz w:val="20"/>
        <w:szCs w:val="20"/>
      </w:rPr>
      <w:t>ZP.I.271.</w:t>
    </w:r>
    <w:r w:rsidR="00A0656A">
      <w:rPr>
        <w:rFonts w:ascii="Cambria" w:hAnsi="Cambria"/>
        <w:b/>
        <w:sz w:val="20"/>
        <w:szCs w:val="20"/>
        <w:lang w:val="pl-PL"/>
      </w:rPr>
      <w:t>4</w:t>
    </w:r>
    <w:r w:rsidRPr="003A7169">
      <w:rPr>
        <w:rFonts w:ascii="Cambria" w:hAnsi="Cambria"/>
        <w:b/>
        <w:sz w:val="20"/>
        <w:szCs w:val="20"/>
      </w:rPr>
      <w:t>.202</w:t>
    </w:r>
    <w:bookmarkEnd w:id="0"/>
    <w:r>
      <w:rPr>
        <w:rFonts w:ascii="Cambria" w:hAnsi="Cambria"/>
        <w:b/>
        <w:sz w:val="20"/>
        <w:szCs w:val="20"/>
        <w:lang w:val="pl-PL"/>
      </w:rPr>
      <w:t>2</w:t>
    </w:r>
  </w:p>
  <w:p w14:paraId="3E9FDD04" w14:textId="15EEC61C" w:rsidR="00BB7AE8" w:rsidRDefault="00BB7AE8" w:rsidP="005C1DCB">
    <w:pPr>
      <w:pStyle w:val="Nagwek"/>
      <w:rPr>
        <w:rFonts w:ascii="Cambria" w:hAnsi="Cambria"/>
        <w:b/>
        <w:sz w:val="20"/>
        <w:szCs w:val="20"/>
        <w:lang w:val="pl-PL"/>
      </w:rPr>
    </w:pPr>
  </w:p>
  <w:p w14:paraId="0432E9FB" w14:textId="1E32C829" w:rsidR="00BB7AE8" w:rsidRPr="007965A6" w:rsidRDefault="00BB7AE8" w:rsidP="005C1DCB">
    <w:pPr>
      <w:pStyle w:val="Nagwek"/>
      <w:rPr>
        <w:rFonts w:ascii="Cambria" w:hAnsi="Cambria"/>
        <w:b/>
        <w:sz w:val="20"/>
        <w:szCs w:val="20"/>
        <w:lang w:val="pl-PL"/>
      </w:rPr>
    </w:pPr>
    <w:r>
      <w:rPr>
        <w:rFonts w:ascii="Cambria" w:hAnsi="Cambria"/>
        <w:b/>
        <w:sz w:val="20"/>
        <w:szCs w:val="20"/>
        <w:lang w:val="pl-PL"/>
      </w:rPr>
      <w:tab/>
    </w:r>
    <w:r>
      <w:rPr>
        <w:rFonts w:ascii="Cambria" w:hAnsi="Cambria"/>
        <w:b/>
        <w:sz w:val="20"/>
        <w:szCs w:val="20"/>
        <w:lang w:val="pl-PL"/>
      </w:rPr>
      <w:tab/>
    </w:r>
  </w:p>
  <w:p w14:paraId="00106A14" w14:textId="77777777" w:rsidR="00192A16" w:rsidRPr="002A77AE" w:rsidRDefault="00192A16" w:rsidP="00053AC2">
    <w:pPr>
      <w:pStyle w:val="Nagwek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4FF1D27"/>
    <w:multiLevelType w:val="hybridMultilevel"/>
    <w:tmpl w:val="1AD26A36"/>
    <w:lvl w:ilvl="0" w:tplc="F85698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86923990">
    <w:abstractNumId w:val="38"/>
  </w:num>
  <w:num w:numId="2" w16cid:durableId="363752523">
    <w:abstractNumId w:val="44"/>
  </w:num>
  <w:num w:numId="3" w16cid:durableId="210574694">
    <w:abstractNumId w:val="31"/>
  </w:num>
  <w:num w:numId="4" w16cid:durableId="804810611">
    <w:abstractNumId w:val="26"/>
  </w:num>
  <w:num w:numId="5" w16cid:durableId="285935116">
    <w:abstractNumId w:val="19"/>
  </w:num>
  <w:num w:numId="6" w16cid:durableId="1039477159">
    <w:abstractNumId w:val="35"/>
  </w:num>
  <w:num w:numId="7" w16cid:durableId="272711303">
    <w:abstractNumId w:val="39"/>
  </w:num>
  <w:num w:numId="8" w16cid:durableId="1387952607">
    <w:abstractNumId w:val="23"/>
  </w:num>
  <w:num w:numId="9" w16cid:durableId="66348917">
    <w:abstractNumId w:val="51"/>
  </w:num>
  <w:num w:numId="10" w16cid:durableId="2025402642">
    <w:abstractNumId w:val="56"/>
  </w:num>
  <w:num w:numId="11" w16cid:durableId="1345940075">
    <w:abstractNumId w:val="20"/>
  </w:num>
  <w:num w:numId="12" w16cid:durableId="446891509">
    <w:abstractNumId w:val="54"/>
  </w:num>
  <w:num w:numId="13" w16cid:durableId="1046180643">
    <w:abstractNumId w:val="55"/>
  </w:num>
  <w:num w:numId="14" w16cid:durableId="43793215">
    <w:abstractNumId w:val="12"/>
  </w:num>
  <w:num w:numId="15" w16cid:durableId="247154932">
    <w:abstractNumId w:val="27"/>
  </w:num>
  <w:num w:numId="16" w16cid:durableId="995035378">
    <w:abstractNumId w:val="34"/>
  </w:num>
  <w:num w:numId="17" w16cid:durableId="176848718">
    <w:abstractNumId w:val="50"/>
  </w:num>
  <w:num w:numId="18" w16cid:durableId="1690912077">
    <w:abstractNumId w:val="22"/>
  </w:num>
  <w:num w:numId="19" w16cid:durableId="566573289">
    <w:abstractNumId w:val="14"/>
  </w:num>
  <w:num w:numId="20" w16cid:durableId="31736792">
    <w:abstractNumId w:val="17"/>
  </w:num>
  <w:num w:numId="21" w16cid:durableId="1199581973">
    <w:abstractNumId w:val="45"/>
  </w:num>
  <w:num w:numId="22" w16cid:durableId="1179469172">
    <w:abstractNumId w:val="18"/>
  </w:num>
  <w:num w:numId="23" w16cid:durableId="1760172456">
    <w:abstractNumId w:val="49"/>
  </w:num>
  <w:num w:numId="24" w16cid:durableId="39868688">
    <w:abstractNumId w:val="47"/>
  </w:num>
  <w:num w:numId="25" w16cid:durableId="337195982">
    <w:abstractNumId w:val="21"/>
  </w:num>
  <w:num w:numId="26" w16cid:durableId="73342832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9125402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47870898">
    <w:abstractNumId w:val="3"/>
  </w:num>
  <w:num w:numId="29" w16cid:durableId="2145270111">
    <w:abstractNumId w:val="8"/>
  </w:num>
  <w:num w:numId="30" w16cid:durableId="441413414">
    <w:abstractNumId w:val="2"/>
  </w:num>
  <w:num w:numId="31" w16cid:durableId="82924103">
    <w:abstractNumId w:val="43"/>
  </w:num>
  <w:num w:numId="32" w16cid:durableId="683701638">
    <w:abstractNumId w:val="10"/>
  </w:num>
  <w:num w:numId="33" w16cid:durableId="1698660098">
    <w:abstractNumId w:val="29"/>
  </w:num>
  <w:num w:numId="34" w16cid:durableId="1308169332">
    <w:abstractNumId w:val="46"/>
  </w:num>
  <w:num w:numId="35" w16cid:durableId="810756678">
    <w:abstractNumId w:val="16"/>
  </w:num>
  <w:num w:numId="36" w16cid:durableId="448622166">
    <w:abstractNumId w:val="53"/>
  </w:num>
  <w:num w:numId="37" w16cid:durableId="1660421666">
    <w:abstractNumId w:val="15"/>
  </w:num>
  <w:num w:numId="38" w16cid:durableId="716978577">
    <w:abstractNumId w:val="9"/>
  </w:num>
  <w:num w:numId="39" w16cid:durableId="1535658530">
    <w:abstractNumId w:val="24"/>
  </w:num>
  <w:num w:numId="40" w16cid:durableId="686180053">
    <w:abstractNumId w:val="40"/>
  </w:num>
  <w:num w:numId="41" w16cid:durableId="880675576">
    <w:abstractNumId w:val="36"/>
  </w:num>
  <w:num w:numId="42" w16cid:durableId="20803966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3988697">
    <w:abstractNumId w:val="28"/>
  </w:num>
  <w:num w:numId="44" w16cid:durableId="102655622">
    <w:abstractNumId w:val="25"/>
  </w:num>
  <w:num w:numId="45" w16cid:durableId="1146580569">
    <w:abstractNumId w:val="13"/>
  </w:num>
  <w:num w:numId="46" w16cid:durableId="1184175537">
    <w:abstractNumId w:val="30"/>
  </w:num>
  <w:num w:numId="47" w16cid:durableId="513426353">
    <w:abstractNumId w:val="41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8" w16cid:durableId="491142849">
    <w:abstractNumId w:val="33"/>
  </w:num>
  <w:num w:numId="49" w16cid:durableId="28721086">
    <w:abstractNumId w:val="11"/>
  </w:num>
  <w:num w:numId="50" w16cid:durableId="152062410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951"/>
    <w:rsid w:val="000179C9"/>
    <w:rsid w:val="00020A3B"/>
    <w:rsid w:val="00022964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37B65"/>
    <w:rsid w:val="00041617"/>
    <w:rsid w:val="00042263"/>
    <w:rsid w:val="00042B17"/>
    <w:rsid w:val="0004338D"/>
    <w:rsid w:val="00044B6B"/>
    <w:rsid w:val="00047EF2"/>
    <w:rsid w:val="00053AC2"/>
    <w:rsid w:val="00054BF5"/>
    <w:rsid w:val="00055851"/>
    <w:rsid w:val="00061F88"/>
    <w:rsid w:val="00063849"/>
    <w:rsid w:val="00066926"/>
    <w:rsid w:val="000675E7"/>
    <w:rsid w:val="00070743"/>
    <w:rsid w:val="000726CE"/>
    <w:rsid w:val="00075847"/>
    <w:rsid w:val="00080D85"/>
    <w:rsid w:val="00081A64"/>
    <w:rsid w:val="00084151"/>
    <w:rsid w:val="000858B3"/>
    <w:rsid w:val="00090A82"/>
    <w:rsid w:val="00091FCF"/>
    <w:rsid w:val="000970DD"/>
    <w:rsid w:val="000A0528"/>
    <w:rsid w:val="000A1940"/>
    <w:rsid w:val="000A1981"/>
    <w:rsid w:val="000A27ED"/>
    <w:rsid w:val="000A3BB7"/>
    <w:rsid w:val="000A660B"/>
    <w:rsid w:val="000A72B3"/>
    <w:rsid w:val="000A7721"/>
    <w:rsid w:val="000B0B94"/>
    <w:rsid w:val="000B0FF6"/>
    <w:rsid w:val="000B2EE7"/>
    <w:rsid w:val="000B37AC"/>
    <w:rsid w:val="000C152C"/>
    <w:rsid w:val="000C1FE3"/>
    <w:rsid w:val="000C2E16"/>
    <w:rsid w:val="000C3646"/>
    <w:rsid w:val="000D40FD"/>
    <w:rsid w:val="000E05B9"/>
    <w:rsid w:val="000E4E2A"/>
    <w:rsid w:val="000E7F53"/>
    <w:rsid w:val="000F094E"/>
    <w:rsid w:val="0010294D"/>
    <w:rsid w:val="00102A85"/>
    <w:rsid w:val="00102C0C"/>
    <w:rsid w:val="00103084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D99"/>
    <w:rsid w:val="001568FB"/>
    <w:rsid w:val="00157704"/>
    <w:rsid w:val="0016212F"/>
    <w:rsid w:val="00162505"/>
    <w:rsid w:val="00162560"/>
    <w:rsid w:val="00163252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A16"/>
    <w:rsid w:val="00192C7B"/>
    <w:rsid w:val="00194CF3"/>
    <w:rsid w:val="00195856"/>
    <w:rsid w:val="00197122"/>
    <w:rsid w:val="001979DB"/>
    <w:rsid w:val="001A4623"/>
    <w:rsid w:val="001A4C70"/>
    <w:rsid w:val="001A5611"/>
    <w:rsid w:val="001A7799"/>
    <w:rsid w:val="001B000A"/>
    <w:rsid w:val="001B3135"/>
    <w:rsid w:val="001B3D41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5F"/>
    <w:rsid w:val="001D6CF9"/>
    <w:rsid w:val="001E319E"/>
    <w:rsid w:val="001E6C02"/>
    <w:rsid w:val="001E6F19"/>
    <w:rsid w:val="001F1C7C"/>
    <w:rsid w:val="001F1F9E"/>
    <w:rsid w:val="001F3802"/>
    <w:rsid w:val="001F4FD3"/>
    <w:rsid w:val="001F516F"/>
    <w:rsid w:val="001F60E2"/>
    <w:rsid w:val="001F6ECF"/>
    <w:rsid w:val="002013CA"/>
    <w:rsid w:val="00204600"/>
    <w:rsid w:val="00205194"/>
    <w:rsid w:val="00210DCE"/>
    <w:rsid w:val="00211D44"/>
    <w:rsid w:val="0021284A"/>
    <w:rsid w:val="00213968"/>
    <w:rsid w:val="00214FD3"/>
    <w:rsid w:val="00222F60"/>
    <w:rsid w:val="002232E2"/>
    <w:rsid w:val="00223750"/>
    <w:rsid w:val="002248A3"/>
    <w:rsid w:val="002249B7"/>
    <w:rsid w:val="00224C77"/>
    <w:rsid w:val="00225324"/>
    <w:rsid w:val="00227300"/>
    <w:rsid w:val="00227E39"/>
    <w:rsid w:val="00233770"/>
    <w:rsid w:val="002365B7"/>
    <w:rsid w:val="00241840"/>
    <w:rsid w:val="00241C6C"/>
    <w:rsid w:val="002447F6"/>
    <w:rsid w:val="00246A11"/>
    <w:rsid w:val="00252051"/>
    <w:rsid w:val="00255734"/>
    <w:rsid w:val="00256EDD"/>
    <w:rsid w:val="00257369"/>
    <w:rsid w:val="00261B89"/>
    <w:rsid w:val="002654BA"/>
    <w:rsid w:val="0026568F"/>
    <w:rsid w:val="0026706B"/>
    <w:rsid w:val="002678AB"/>
    <w:rsid w:val="00271D38"/>
    <w:rsid w:val="00272E2B"/>
    <w:rsid w:val="002814D4"/>
    <w:rsid w:val="002837ED"/>
    <w:rsid w:val="002876E2"/>
    <w:rsid w:val="00287A2A"/>
    <w:rsid w:val="00290EB4"/>
    <w:rsid w:val="002932F3"/>
    <w:rsid w:val="002953C0"/>
    <w:rsid w:val="002A2237"/>
    <w:rsid w:val="002A2640"/>
    <w:rsid w:val="002A4CEF"/>
    <w:rsid w:val="002A5876"/>
    <w:rsid w:val="002A73B3"/>
    <w:rsid w:val="002A77AE"/>
    <w:rsid w:val="002A7F4E"/>
    <w:rsid w:val="002B6740"/>
    <w:rsid w:val="002C317E"/>
    <w:rsid w:val="002C49D9"/>
    <w:rsid w:val="002C6B65"/>
    <w:rsid w:val="002C75A5"/>
    <w:rsid w:val="002D0A1C"/>
    <w:rsid w:val="002D4C9D"/>
    <w:rsid w:val="002D645D"/>
    <w:rsid w:val="002D67E0"/>
    <w:rsid w:val="002D6BEA"/>
    <w:rsid w:val="002D74BE"/>
    <w:rsid w:val="002D7AED"/>
    <w:rsid w:val="002E0A89"/>
    <w:rsid w:val="002F0291"/>
    <w:rsid w:val="002F0588"/>
    <w:rsid w:val="002F16D6"/>
    <w:rsid w:val="002F26C4"/>
    <w:rsid w:val="002F79CA"/>
    <w:rsid w:val="00302515"/>
    <w:rsid w:val="00302B07"/>
    <w:rsid w:val="003062AC"/>
    <w:rsid w:val="00307C6C"/>
    <w:rsid w:val="00310A34"/>
    <w:rsid w:val="003114B9"/>
    <w:rsid w:val="0031370D"/>
    <w:rsid w:val="00313888"/>
    <w:rsid w:val="00315240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C90"/>
    <w:rsid w:val="003638CB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978EF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472E"/>
    <w:rsid w:val="003B6F73"/>
    <w:rsid w:val="003C48F1"/>
    <w:rsid w:val="003C4B19"/>
    <w:rsid w:val="003C659A"/>
    <w:rsid w:val="003C7514"/>
    <w:rsid w:val="003D1DF3"/>
    <w:rsid w:val="003D1ED1"/>
    <w:rsid w:val="003D2B11"/>
    <w:rsid w:val="003D4FCB"/>
    <w:rsid w:val="003D61B3"/>
    <w:rsid w:val="003E464A"/>
    <w:rsid w:val="003E719D"/>
    <w:rsid w:val="003F0669"/>
    <w:rsid w:val="003F3E9E"/>
    <w:rsid w:val="003F49E2"/>
    <w:rsid w:val="003F503B"/>
    <w:rsid w:val="003F5826"/>
    <w:rsid w:val="003F60D2"/>
    <w:rsid w:val="00400735"/>
    <w:rsid w:val="004044CD"/>
    <w:rsid w:val="00404595"/>
    <w:rsid w:val="00405505"/>
    <w:rsid w:val="00410D38"/>
    <w:rsid w:val="0041104F"/>
    <w:rsid w:val="0041331B"/>
    <w:rsid w:val="00414CF9"/>
    <w:rsid w:val="00420580"/>
    <w:rsid w:val="00422FC5"/>
    <w:rsid w:val="00423457"/>
    <w:rsid w:val="004245B7"/>
    <w:rsid w:val="00427A12"/>
    <w:rsid w:val="00433028"/>
    <w:rsid w:val="00436078"/>
    <w:rsid w:val="00436F25"/>
    <w:rsid w:val="004409ED"/>
    <w:rsid w:val="00442F7E"/>
    <w:rsid w:val="0044374E"/>
    <w:rsid w:val="0044434A"/>
    <w:rsid w:val="00445639"/>
    <w:rsid w:val="00446E5C"/>
    <w:rsid w:val="004501D1"/>
    <w:rsid w:val="0045165D"/>
    <w:rsid w:val="004519E7"/>
    <w:rsid w:val="004538F2"/>
    <w:rsid w:val="00457BC4"/>
    <w:rsid w:val="00460E98"/>
    <w:rsid w:val="00460EBC"/>
    <w:rsid w:val="004617BB"/>
    <w:rsid w:val="00462A4F"/>
    <w:rsid w:val="004639B5"/>
    <w:rsid w:val="0047062C"/>
    <w:rsid w:val="004748C0"/>
    <w:rsid w:val="00477ADD"/>
    <w:rsid w:val="00480774"/>
    <w:rsid w:val="004825FF"/>
    <w:rsid w:val="00483B12"/>
    <w:rsid w:val="00484A69"/>
    <w:rsid w:val="00485B52"/>
    <w:rsid w:val="00490F36"/>
    <w:rsid w:val="004934C5"/>
    <w:rsid w:val="0049371B"/>
    <w:rsid w:val="00494A82"/>
    <w:rsid w:val="00494BF8"/>
    <w:rsid w:val="0049543B"/>
    <w:rsid w:val="004A1963"/>
    <w:rsid w:val="004A50BC"/>
    <w:rsid w:val="004A573B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4725"/>
    <w:rsid w:val="004C52C0"/>
    <w:rsid w:val="004C6EE4"/>
    <w:rsid w:val="004D4CCE"/>
    <w:rsid w:val="004D63E9"/>
    <w:rsid w:val="004E0EAB"/>
    <w:rsid w:val="004E3410"/>
    <w:rsid w:val="004E4827"/>
    <w:rsid w:val="004E5DD6"/>
    <w:rsid w:val="004E6870"/>
    <w:rsid w:val="004E6D1D"/>
    <w:rsid w:val="004E7F7A"/>
    <w:rsid w:val="004F0FA6"/>
    <w:rsid w:val="004F1DB6"/>
    <w:rsid w:val="004F31B5"/>
    <w:rsid w:val="004F4AC8"/>
    <w:rsid w:val="00500D3B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259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599C"/>
    <w:rsid w:val="005578DF"/>
    <w:rsid w:val="00562ABE"/>
    <w:rsid w:val="00563C92"/>
    <w:rsid w:val="00564049"/>
    <w:rsid w:val="00564ED6"/>
    <w:rsid w:val="0056694D"/>
    <w:rsid w:val="005724C6"/>
    <w:rsid w:val="0057348E"/>
    <w:rsid w:val="005748ED"/>
    <w:rsid w:val="00577E3B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19D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1DCB"/>
    <w:rsid w:val="005C2B74"/>
    <w:rsid w:val="005C52B4"/>
    <w:rsid w:val="005C74D9"/>
    <w:rsid w:val="005D3855"/>
    <w:rsid w:val="005D3E53"/>
    <w:rsid w:val="005D49B2"/>
    <w:rsid w:val="005E109B"/>
    <w:rsid w:val="005E25BB"/>
    <w:rsid w:val="005E342A"/>
    <w:rsid w:val="005E7368"/>
    <w:rsid w:val="005F05C6"/>
    <w:rsid w:val="005F248D"/>
    <w:rsid w:val="005F3C52"/>
    <w:rsid w:val="005F51FC"/>
    <w:rsid w:val="005F53FF"/>
    <w:rsid w:val="00601669"/>
    <w:rsid w:val="00601FA4"/>
    <w:rsid w:val="006033F1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2664"/>
    <w:rsid w:val="00642E83"/>
    <w:rsid w:val="006434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C92"/>
    <w:rsid w:val="00666177"/>
    <w:rsid w:val="00667F63"/>
    <w:rsid w:val="00670104"/>
    <w:rsid w:val="006701F1"/>
    <w:rsid w:val="00670353"/>
    <w:rsid w:val="00672FAA"/>
    <w:rsid w:val="0067317B"/>
    <w:rsid w:val="00673FFB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8726E"/>
    <w:rsid w:val="00694955"/>
    <w:rsid w:val="006952AC"/>
    <w:rsid w:val="00696298"/>
    <w:rsid w:val="00697CEE"/>
    <w:rsid w:val="006B004E"/>
    <w:rsid w:val="006B2435"/>
    <w:rsid w:val="006B3219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584"/>
    <w:rsid w:val="006D4C80"/>
    <w:rsid w:val="006E278E"/>
    <w:rsid w:val="006E2914"/>
    <w:rsid w:val="006E3411"/>
    <w:rsid w:val="006E500A"/>
    <w:rsid w:val="006E52B0"/>
    <w:rsid w:val="006E6C17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37E26"/>
    <w:rsid w:val="00747E30"/>
    <w:rsid w:val="00750A35"/>
    <w:rsid w:val="00752879"/>
    <w:rsid w:val="0075289B"/>
    <w:rsid w:val="007548DB"/>
    <w:rsid w:val="0075499B"/>
    <w:rsid w:val="00755404"/>
    <w:rsid w:val="007572CC"/>
    <w:rsid w:val="00757D73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3700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C0CCF"/>
    <w:rsid w:val="007C107B"/>
    <w:rsid w:val="007C4815"/>
    <w:rsid w:val="007C73C6"/>
    <w:rsid w:val="007D29F5"/>
    <w:rsid w:val="007D2EDC"/>
    <w:rsid w:val="007D3559"/>
    <w:rsid w:val="007D5D10"/>
    <w:rsid w:val="007E08D6"/>
    <w:rsid w:val="007E23AC"/>
    <w:rsid w:val="007E6310"/>
    <w:rsid w:val="007F0EBC"/>
    <w:rsid w:val="007F1066"/>
    <w:rsid w:val="007F34EC"/>
    <w:rsid w:val="007F3FE7"/>
    <w:rsid w:val="007F4967"/>
    <w:rsid w:val="007F4FAE"/>
    <w:rsid w:val="007F76A1"/>
    <w:rsid w:val="007F7A34"/>
    <w:rsid w:val="007F7A95"/>
    <w:rsid w:val="00802C0B"/>
    <w:rsid w:val="00803828"/>
    <w:rsid w:val="00805BCD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88"/>
    <w:rsid w:val="008409B8"/>
    <w:rsid w:val="00840E8D"/>
    <w:rsid w:val="008454AD"/>
    <w:rsid w:val="00845544"/>
    <w:rsid w:val="00851265"/>
    <w:rsid w:val="008521F1"/>
    <w:rsid w:val="008522AD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508"/>
    <w:rsid w:val="00872D84"/>
    <w:rsid w:val="00872E3B"/>
    <w:rsid w:val="00892186"/>
    <w:rsid w:val="00896C0F"/>
    <w:rsid w:val="008A0763"/>
    <w:rsid w:val="008A0BF5"/>
    <w:rsid w:val="008A10C0"/>
    <w:rsid w:val="008A1345"/>
    <w:rsid w:val="008A27B1"/>
    <w:rsid w:val="008A41DF"/>
    <w:rsid w:val="008A5160"/>
    <w:rsid w:val="008B11F9"/>
    <w:rsid w:val="008B15C2"/>
    <w:rsid w:val="008B3B91"/>
    <w:rsid w:val="008B504A"/>
    <w:rsid w:val="008C5A0B"/>
    <w:rsid w:val="008C5EBB"/>
    <w:rsid w:val="008C6142"/>
    <w:rsid w:val="008C7516"/>
    <w:rsid w:val="008D1ABD"/>
    <w:rsid w:val="008D38B4"/>
    <w:rsid w:val="008D4C88"/>
    <w:rsid w:val="008D5AC9"/>
    <w:rsid w:val="008D7041"/>
    <w:rsid w:val="008E1988"/>
    <w:rsid w:val="008E5B27"/>
    <w:rsid w:val="008F0BFB"/>
    <w:rsid w:val="008F21F2"/>
    <w:rsid w:val="008F2E6F"/>
    <w:rsid w:val="008F558F"/>
    <w:rsid w:val="00901EC6"/>
    <w:rsid w:val="009023E2"/>
    <w:rsid w:val="00902957"/>
    <w:rsid w:val="0090440F"/>
    <w:rsid w:val="00905E0F"/>
    <w:rsid w:val="009062BC"/>
    <w:rsid w:val="00910410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ADF"/>
    <w:rsid w:val="00940C71"/>
    <w:rsid w:val="009427CB"/>
    <w:rsid w:val="00942A7E"/>
    <w:rsid w:val="009433BE"/>
    <w:rsid w:val="009510D6"/>
    <w:rsid w:val="009516CD"/>
    <w:rsid w:val="00952F96"/>
    <w:rsid w:val="0095353E"/>
    <w:rsid w:val="00953976"/>
    <w:rsid w:val="00954AF0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53F"/>
    <w:rsid w:val="009952C7"/>
    <w:rsid w:val="009966DD"/>
    <w:rsid w:val="009970AA"/>
    <w:rsid w:val="009A0530"/>
    <w:rsid w:val="009A135D"/>
    <w:rsid w:val="009A32D4"/>
    <w:rsid w:val="009A410D"/>
    <w:rsid w:val="009A4C9A"/>
    <w:rsid w:val="009A5616"/>
    <w:rsid w:val="009A63E0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01A0"/>
    <w:rsid w:val="00A01864"/>
    <w:rsid w:val="00A0223C"/>
    <w:rsid w:val="00A05061"/>
    <w:rsid w:val="00A05C0F"/>
    <w:rsid w:val="00A0656A"/>
    <w:rsid w:val="00A06B79"/>
    <w:rsid w:val="00A06C60"/>
    <w:rsid w:val="00A10FFA"/>
    <w:rsid w:val="00A1134B"/>
    <w:rsid w:val="00A13279"/>
    <w:rsid w:val="00A14EE6"/>
    <w:rsid w:val="00A17D18"/>
    <w:rsid w:val="00A20B08"/>
    <w:rsid w:val="00A20E8F"/>
    <w:rsid w:val="00A2116D"/>
    <w:rsid w:val="00A25019"/>
    <w:rsid w:val="00A266B8"/>
    <w:rsid w:val="00A30E35"/>
    <w:rsid w:val="00A31161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66B1C"/>
    <w:rsid w:val="00A71CB4"/>
    <w:rsid w:val="00A74200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2834"/>
    <w:rsid w:val="00A97F70"/>
    <w:rsid w:val="00AA4266"/>
    <w:rsid w:val="00AB2527"/>
    <w:rsid w:val="00AC2D83"/>
    <w:rsid w:val="00AC3CE6"/>
    <w:rsid w:val="00AC4555"/>
    <w:rsid w:val="00AC4C9D"/>
    <w:rsid w:val="00AC5669"/>
    <w:rsid w:val="00AC754C"/>
    <w:rsid w:val="00AC7753"/>
    <w:rsid w:val="00AC780F"/>
    <w:rsid w:val="00AD2AB2"/>
    <w:rsid w:val="00AD34D0"/>
    <w:rsid w:val="00AD3D26"/>
    <w:rsid w:val="00AD55FC"/>
    <w:rsid w:val="00AD751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3C22"/>
    <w:rsid w:val="00B36246"/>
    <w:rsid w:val="00B40125"/>
    <w:rsid w:val="00B4095C"/>
    <w:rsid w:val="00B47146"/>
    <w:rsid w:val="00B52161"/>
    <w:rsid w:val="00B5465B"/>
    <w:rsid w:val="00B554C4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FB6"/>
    <w:rsid w:val="00B7769F"/>
    <w:rsid w:val="00B80B1E"/>
    <w:rsid w:val="00B828B4"/>
    <w:rsid w:val="00B82FE3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96A8F"/>
    <w:rsid w:val="00BA1A68"/>
    <w:rsid w:val="00BA1A8D"/>
    <w:rsid w:val="00BA2601"/>
    <w:rsid w:val="00BA3337"/>
    <w:rsid w:val="00BA4BBD"/>
    <w:rsid w:val="00BA5C7E"/>
    <w:rsid w:val="00BA6296"/>
    <w:rsid w:val="00BA7B2C"/>
    <w:rsid w:val="00BA7C69"/>
    <w:rsid w:val="00BB19B8"/>
    <w:rsid w:val="00BB7015"/>
    <w:rsid w:val="00BB7AE8"/>
    <w:rsid w:val="00BC0322"/>
    <w:rsid w:val="00BC077D"/>
    <w:rsid w:val="00BC2239"/>
    <w:rsid w:val="00BC4A55"/>
    <w:rsid w:val="00BC54A6"/>
    <w:rsid w:val="00BC5A91"/>
    <w:rsid w:val="00BD1112"/>
    <w:rsid w:val="00BD2D8F"/>
    <w:rsid w:val="00BD58A4"/>
    <w:rsid w:val="00BD6049"/>
    <w:rsid w:val="00BD7949"/>
    <w:rsid w:val="00BE087A"/>
    <w:rsid w:val="00BE0A7B"/>
    <w:rsid w:val="00BE1E43"/>
    <w:rsid w:val="00BE28EE"/>
    <w:rsid w:val="00BE38A8"/>
    <w:rsid w:val="00BF15F1"/>
    <w:rsid w:val="00BF1BAE"/>
    <w:rsid w:val="00BF3244"/>
    <w:rsid w:val="00BF353D"/>
    <w:rsid w:val="00BF6EFD"/>
    <w:rsid w:val="00BF78FD"/>
    <w:rsid w:val="00C015A6"/>
    <w:rsid w:val="00C0164D"/>
    <w:rsid w:val="00C01CDD"/>
    <w:rsid w:val="00C02FE9"/>
    <w:rsid w:val="00C10C91"/>
    <w:rsid w:val="00C1125B"/>
    <w:rsid w:val="00C12D87"/>
    <w:rsid w:val="00C14458"/>
    <w:rsid w:val="00C153BB"/>
    <w:rsid w:val="00C179E7"/>
    <w:rsid w:val="00C22F62"/>
    <w:rsid w:val="00C24130"/>
    <w:rsid w:val="00C244CC"/>
    <w:rsid w:val="00C244E8"/>
    <w:rsid w:val="00C27669"/>
    <w:rsid w:val="00C27BFA"/>
    <w:rsid w:val="00C27E3B"/>
    <w:rsid w:val="00C300AC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4BE"/>
    <w:rsid w:val="00C57F0E"/>
    <w:rsid w:val="00C6357F"/>
    <w:rsid w:val="00C64003"/>
    <w:rsid w:val="00C640EF"/>
    <w:rsid w:val="00C652B5"/>
    <w:rsid w:val="00C67F59"/>
    <w:rsid w:val="00C70005"/>
    <w:rsid w:val="00C70026"/>
    <w:rsid w:val="00C7042E"/>
    <w:rsid w:val="00C71407"/>
    <w:rsid w:val="00C71DB7"/>
    <w:rsid w:val="00C734AB"/>
    <w:rsid w:val="00C73A41"/>
    <w:rsid w:val="00C74421"/>
    <w:rsid w:val="00C7601A"/>
    <w:rsid w:val="00C810D6"/>
    <w:rsid w:val="00C8153D"/>
    <w:rsid w:val="00C82F0B"/>
    <w:rsid w:val="00C900DF"/>
    <w:rsid w:val="00C920BE"/>
    <w:rsid w:val="00C9266C"/>
    <w:rsid w:val="00C94883"/>
    <w:rsid w:val="00C96FBB"/>
    <w:rsid w:val="00C97C1D"/>
    <w:rsid w:val="00CA152F"/>
    <w:rsid w:val="00CA4619"/>
    <w:rsid w:val="00CB49E0"/>
    <w:rsid w:val="00CB6C60"/>
    <w:rsid w:val="00CC2473"/>
    <w:rsid w:val="00CC2C7F"/>
    <w:rsid w:val="00CC3229"/>
    <w:rsid w:val="00CC41E1"/>
    <w:rsid w:val="00CC43FF"/>
    <w:rsid w:val="00CC63D6"/>
    <w:rsid w:val="00CD162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6AC8"/>
    <w:rsid w:val="00D04517"/>
    <w:rsid w:val="00D0511E"/>
    <w:rsid w:val="00D1025F"/>
    <w:rsid w:val="00D10717"/>
    <w:rsid w:val="00D12DCC"/>
    <w:rsid w:val="00D14073"/>
    <w:rsid w:val="00D1415B"/>
    <w:rsid w:val="00D14DCB"/>
    <w:rsid w:val="00D16E6D"/>
    <w:rsid w:val="00D22BE4"/>
    <w:rsid w:val="00D24228"/>
    <w:rsid w:val="00D25F02"/>
    <w:rsid w:val="00D26C21"/>
    <w:rsid w:val="00D323C0"/>
    <w:rsid w:val="00D32776"/>
    <w:rsid w:val="00D32BB1"/>
    <w:rsid w:val="00D33FBF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681"/>
    <w:rsid w:val="00D87117"/>
    <w:rsid w:val="00D871CB"/>
    <w:rsid w:val="00D91670"/>
    <w:rsid w:val="00D917CF"/>
    <w:rsid w:val="00D93276"/>
    <w:rsid w:val="00D93CF7"/>
    <w:rsid w:val="00D96540"/>
    <w:rsid w:val="00DA2DDC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694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8FF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6EEB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3778A"/>
    <w:rsid w:val="00E40BB6"/>
    <w:rsid w:val="00E449A6"/>
    <w:rsid w:val="00E44E6C"/>
    <w:rsid w:val="00E45537"/>
    <w:rsid w:val="00E46093"/>
    <w:rsid w:val="00E46519"/>
    <w:rsid w:val="00E5088C"/>
    <w:rsid w:val="00E51A55"/>
    <w:rsid w:val="00E55C88"/>
    <w:rsid w:val="00E5600C"/>
    <w:rsid w:val="00E602D0"/>
    <w:rsid w:val="00E6178E"/>
    <w:rsid w:val="00E61DB6"/>
    <w:rsid w:val="00E6447A"/>
    <w:rsid w:val="00E700AC"/>
    <w:rsid w:val="00E70BF5"/>
    <w:rsid w:val="00E73219"/>
    <w:rsid w:val="00E73A59"/>
    <w:rsid w:val="00E73DDD"/>
    <w:rsid w:val="00E759D6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0DCD"/>
    <w:rsid w:val="00E928B8"/>
    <w:rsid w:val="00E97562"/>
    <w:rsid w:val="00EA0402"/>
    <w:rsid w:val="00EA065A"/>
    <w:rsid w:val="00EA0715"/>
    <w:rsid w:val="00EA2BDF"/>
    <w:rsid w:val="00EA4C1A"/>
    <w:rsid w:val="00EB1584"/>
    <w:rsid w:val="00EB26BF"/>
    <w:rsid w:val="00EB5530"/>
    <w:rsid w:val="00EB567B"/>
    <w:rsid w:val="00EB5DC0"/>
    <w:rsid w:val="00EB6A66"/>
    <w:rsid w:val="00EB6F6F"/>
    <w:rsid w:val="00EC1621"/>
    <w:rsid w:val="00EC4352"/>
    <w:rsid w:val="00EC538A"/>
    <w:rsid w:val="00EC7319"/>
    <w:rsid w:val="00ED4336"/>
    <w:rsid w:val="00ED4C88"/>
    <w:rsid w:val="00EE318B"/>
    <w:rsid w:val="00EE3C74"/>
    <w:rsid w:val="00EE42B7"/>
    <w:rsid w:val="00EE7A93"/>
    <w:rsid w:val="00EF0428"/>
    <w:rsid w:val="00EF07DA"/>
    <w:rsid w:val="00EF07E9"/>
    <w:rsid w:val="00EF0C90"/>
    <w:rsid w:val="00EF1B4A"/>
    <w:rsid w:val="00EF2963"/>
    <w:rsid w:val="00EF39FF"/>
    <w:rsid w:val="00EF46F8"/>
    <w:rsid w:val="00F0084C"/>
    <w:rsid w:val="00F042DF"/>
    <w:rsid w:val="00F05931"/>
    <w:rsid w:val="00F05BE3"/>
    <w:rsid w:val="00F05C67"/>
    <w:rsid w:val="00F102C3"/>
    <w:rsid w:val="00F11020"/>
    <w:rsid w:val="00F1323B"/>
    <w:rsid w:val="00F141E3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8B1"/>
    <w:rsid w:val="00F66BC0"/>
    <w:rsid w:val="00F6788D"/>
    <w:rsid w:val="00F713BE"/>
    <w:rsid w:val="00F722E1"/>
    <w:rsid w:val="00F72305"/>
    <w:rsid w:val="00F72671"/>
    <w:rsid w:val="00F728E0"/>
    <w:rsid w:val="00F7713A"/>
    <w:rsid w:val="00F80B9A"/>
    <w:rsid w:val="00F81D19"/>
    <w:rsid w:val="00F920EB"/>
    <w:rsid w:val="00F92B36"/>
    <w:rsid w:val="00F92BD6"/>
    <w:rsid w:val="00FA12D9"/>
    <w:rsid w:val="00FA1C7E"/>
    <w:rsid w:val="00FA5362"/>
    <w:rsid w:val="00FA62AD"/>
    <w:rsid w:val="00FB1331"/>
    <w:rsid w:val="00FB2E1F"/>
    <w:rsid w:val="00FC51CC"/>
    <w:rsid w:val="00FD0F46"/>
    <w:rsid w:val="00FD24DC"/>
    <w:rsid w:val="00FD2552"/>
    <w:rsid w:val="00FD27EC"/>
    <w:rsid w:val="00FD77B3"/>
    <w:rsid w:val="00FE39AD"/>
    <w:rsid w:val="00FE3D47"/>
    <w:rsid w:val="00FE4CFE"/>
    <w:rsid w:val="00FF1B19"/>
    <w:rsid w:val="00FF27A4"/>
    <w:rsid w:val="00FF4295"/>
    <w:rsid w:val="00FF632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63345"/>
  <w15:chartTrackingRefBased/>
  <w15:docId w15:val="{FD62C9B1-20A6-4CF2-B56E-B635775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numbering" w:customStyle="1" w:styleId="WW8Num13">
    <w:name w:val="WW8Num13"/>
    <w:basedOn w:val="Bezlisty"/>
    <w:rsid w:val="00D917CF"/>
    <w:pPr>
      <w:numPr>
        <w:numId w:val="50"/>
      </w:numPr>
    </w:pPr>
  </w:style>
  <w:style w:type="character" w:customStyle="1" w:styleId="FontStyle18">
    <w:name w:val="Font Style18"/>
    <w:rsid w:val="006B2435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F6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Krzysiek</cp:lastModifiedBy>
  <cp:revision>9</cp:revision>
  <cp:lastPrinted>2013-04-03T06:33:00Z</cp:lastPrinted>
  <dcterms:created xsi:type="dcterms:W3CDTF">2022-01-28T09:02:00Z</dcterms:created>
  <dcterms:modified xsi:type="dcterms:W3CDTF">2022-04-27T20:08:00Z</dcterms:modified>
</cp:coreProperties>
</file>