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4B4C" w14:textId="3CDB56F5" w:rsidR="00DA509A" w:rsidRPr="00940C71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6694D" w:rsidRPr="0021284A">
        <w:rPr>
          <w:rFonts w:ascii="Cambria" w:hAnsi="Cambria" w:cs="Arial"/>
          <w:sz w:val="20"/>
          <w:szCs w:val="20"/>
        </w:rPr>
        <w:t xml:space="preserve">Załącznik nr </w:t>
      </w:r>
      <w:r w:rsidR="001A4623">
        <w:rPr>
          <w:rFonts w:ascii="Cambria" w:hAnsi="Cambria" w:cs="Arial"/>
          <w:sz w:val="20"/>
          <w:szCs w:val="20"/>
        </w:rPr>
        <w:t>1a</w:t>
      </w:r>
      <w:r w:rsidR="00612F9F" w:rsidRPr="0021284A">
        <w:rPr>
          <w:rFonts w:ascii="Cambria" w:hAnsi="Cambria" w:cs="Arial"/>
          <w:sz w:val="20"/>
          <w:szCs w:val="20"/>
        </w:rPr>
        <w:t xml:space="preserve"> do SWZ</w:t>
      </w:r>
    </w:p>
    <w:p w14:paraId="65EB84D7" w14:textId="77777777" w:rsidR="00FF6326" w:rsidRDefault="00FF6326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14:paraId="17540AF8" w14:textId="2622C366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5C1DCB">
        <w:rPr>
          <w:rFonts w:ascii="Cambria" w:hAnsi="Cambria" w:cs="Arial"/>
          <w:sz w:val="20"/>
          <w:szCs w:val="20"/>
        </w:rPr>
        <w:t>.................. 2022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0E357DED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52C988F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E566EA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1DA43FBE" w14:textId="77777777" w:rsidR="005C1DCB" w:rsidRDefault="005C1DCB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1DA9E4FE" w14:textId="03B98BA8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  <w:r w:rsidR="001A4623">
        <w:rPr>
          <w:rFonts w:ascii="Cambria" w:hAnsi="Cambria"/>
          <w:b/>
          <w:color w:val="auto"/>
          <w:sz w:val="20"/>
          <w:szCs w:val="20"/>
        </w:rPr>
        <w:t xml:space="preserve"> – DO PUNKTACJI</w:t>
      </w:r>
    </w:p>
    <w:p w14:paraId="20E9FE18" w14:textId="77777777" w:rsidR="005C1DCB" w:rsidRPr="00091FCF" w:rsidRDefault="005C1DCB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19C2B0C7" w14:textId="2B2AFF54" w:rsidR="00F141E3" w:rsidRPr="00E90DCD" w:rsidRDefault="0032655D" w:rsidP="009A135D">
      <w:pPr>
        <w:spacing w:line="259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="009A135D" w:rsidRPr="00AF78DE">
        <w:rPr>
          <w:rFonts w:ascii="Cambria" w:hAnsi="Cambria" w:cs="Arial"/>
          <w:sz w:val="20"/>
          <w:szCs w:val="20"/>
        </w:rPr>
        <w:t xml:space="preserve"> </w:t>
      </w:r>
      <w:r w:rsidR="005C1DCB">
        <w:rPr>
          <w:rFonts w:ascii="Cambria" w:hAnsi="Cambria" w:cs="Arial"/>
          <w:b/>
          <w:sz w:val="20"/>
          <w:szCs w:val="20"/>
        </w:rPr>
        <w:t xml:space="preserve">„Przebudowa części budynku gospodarczego wraz ze zmianą sposobu użytkowania na budynek świetlicy wiejskiej </w:t>
      </w:r>
      <w:r w:rsidR="005C1DCB">
        <w:rPr>
          <w:rFonts w:ascii="Cambria" w:hAnsi="Cambria" w:cs="Arial"/>
          <w:b/>
          <w:sz w:val="20"/>
          <w:szCs w:val="20"/>
        </w:rPr>
        <w:br/>
        <w:t>w miejscowości Brzóstowa, gmina Ćmielów na działce nr ew. 837/6”</w:t>
      </w: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1C6CE486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873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A1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613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FB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DEBC8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6F28D96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C8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CD1626" w:rsidRPr="00940ADF" w14:paraId="626D1053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8879E1B" w14:textId="77777777" w:rsidR="00CD1626" w:rsidRPr="00940ADF" w:rsidRDefault="00CD1626" w:rsidP="00CD162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C938D8" w14:textId="23DB3272" w:rsidR="00CD1626" w:rsidRPr="00940ADF" w:rsidRDefault="00CD1626" w:rsidP="00CD162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967170" w14:textId="77777777" w:rsidR="00CD1626" w:rsidRPr="00091FCF" w:rsidRDefault="00CD1626" w:rsidP="00CD162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6961B62" w14:textId="77777777" w:rsidR="00CD1626" w:rsidRPr="00E86BED" w:rsidRDefault="00CD1626" w:rsidP="00CD162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86BED">
              <w:rPr>
                <w:rFonts w:ascii="Cambria" w:hAnsi="Cambria" w:cs="Arial"/>
                <w:b/>
                <w:sz w:val="18"/>
                <w:szCs w:val="18"/>
              </w:rPr>
              <w:t>Osoba posiadająca uprawnienia budowlane uprawniające do kierowania robotami budowlanymi w specjalności konstrukcyjno-budowlanej.</w:t>
            </w:r>
          </w:p>
          <w:p w14:paraId="57A55D4F" w14:textId="21B175B8" w:rsidR="00CD1626" w:rsidRPr="00091FCF" w:rsidRDefault="00CD1626" w:rsidP="00CD162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86BED">
              <w:rPr>
                <w:rFonts w:ascii="Cambria" w:hAnsi="Cambria" w:cs="Arial"/>
                <w:b/>
                <w:sz w:val="18"/>
                <w:szCs w:val="18"/>
              </w:rPr>
              <w:t>Posiadający doświadczenie w pełnieniu funkcji Kierownika budowy lub Kierownika robót (od rozpoczęcia do zakończenia inwestycji)</w:t>
            </w:r>
            <w:r w:rsidRPr="007A2DDB">
              <w:rPr>
                <w:rFonts w:ascii="Cambria" w:hAnsi="Cambria" w:cs="Arial"/>
                <w:b/>
                <w:sz w:val="18"/>
                <w:szCs w:val="18"/>
              </w:rPr>
              <w:t xml:space="preserve"> przy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………… zakończonych inwestycjach</w:t>
            </w:r>
            <w:r w:rsidRPr="007A2DDB">
              <w:rPr>
                <w:rFonts w:ascii="Cambria" w:hAnsi="Cambria" w:cs="Arial"/>
                <w:b/>
                <w:sz w:val="18"/>
                <w:szCs w:val="18"/>
              </w:rPr>
              <w:t xml:space="preserve"> związa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nych</w:t>
            </w:r>
            <w:r w:rsidRPr="007A2DDB">
              <w:rPr>
                <w:rFonts w:ascii="Cambria" w:hAnsi="Cambria" w:cs="Arial"/>
                <w:b/>
                <w:sz w:val="18"/>
                <w:szCs w:val="18"/>
              </w:rPr>
              <w:t xml:space="preserve"> z </w:t>
            </w:r>
            <w:r w:rsidRPr="0022555B">
              <w:rPr>
                <w:rFonts w:ascii="Cambria" w:hAnsi="Cambria" w:cs="Arial"/>
                <w:b/>
                <w:sz w:val="18"/>
                <w:szCs w:val="18"/>
              </w:rPr>
              <w:t>budową lub rozbudową lub przebudową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lub remontem</w:t>
            </w:r>
            <w:r w:rsidRPr="0022555B">
              <w:rPr>
                <w:rFonts w:ascii="Cambria" w:hAnsi="Cambria" w:cs="Arial"/>
                <w:b/>
                <w:sz w:val="18"/>
                <w:szCs w:val="18"/>
              </w:rPr>
              <w:t xml:space="preserve"> budynku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  <w:p w14:paraId="7DF99050" w14:textId="77777777" w:rsidR="00CD162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6A224D7D" w14:textId="77777777" w:rsidR="00CD162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41039B23" w14:textId="77777777" w:rsidR="00CD162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426368AE" w14:textId="77777777" w:rsidR="00CD1626" w:rsidRPr="00572AEA" w:rsidRDefault="00CD1626" w:rsidP="00CD1626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AB3A251" w14:textId="476A8936" w:rsidR="00CD1626" w:rsidRPr="00572AEA" w:rsidRDefault="00CD1626" w:rsidP="00CD1626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5866E5BA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7E87E469" w14:textId="03C00F1F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3E529A2A" w14:textId="444CEEFE" w:rsidR="00CD1626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01F10737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 …………………… zł</w:t>
            </w:r>
          </w:p>
          <w:p w14:paraId="16AE872C" w14:textId="2FD05A13" w:rsidR="00CD1626" w:rsidRPr="00572AEA" w:rsidRDefault="00CD1626" w:rsidP="00CD1626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lastRenderedPageBreak/>
              <w:t>Nazwa inwestycji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408473AF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</w:t>
            </w:r>
          </w:p>
          <w:p w14:paraId="3456E31B" w14:textId="50BA0230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0453572F" w14:textId="7F6DBE49" w:rsidR="00CD1626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0C44476C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 …………………… zł</w:t>
            </w:r>
          </w:p>
          <w:p w14:paraId="3274A731" w14:textId="33B28C1A" w:rsidR="00CD1626" w:rsidRPr="00572AEA" w:rsidRDefault="00CD1626" w:rsidP="00CD1626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403EDC0A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468C5249" w14:textId="450F4955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103D8E84" w14:textId="6022C327" w:rsidR="00CD1626" w:rsidRDefault="00CD1626" w:rsidP="00CD1626">
            <w:pPr>
              <w:pStyle w:val="Default"/>
              <w:ind w:left="144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Zamawiający: …………………………………………………………………………</w:t>
            </w:r>
          </w:p>
          <w:p w14:paraId="2491292F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 …………………… zł</w:t>
            </w:r>
          </w:p>
          <w:p w14:paraId="40D54C2B" w14:textId="77777777" w:rsidR="00CD1626" w:rsidRPr="000179C9" w:rsidRDefault="00CD1626" w:rsidP="00CD1626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D7E4B0" w14:textId="77777777" w:rsidR="00CD1626" w:rsidRPr="00940ADF" w:rsidRDefault="00CD1626" w:rsidP="00CD1626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dyspozycji*</w:t>
            </w:r>
          </w:p>
        </w:tc>
      </w:tr>
    </w:tbl>
    <w:p w14:paraId="0014E581" w14:textId="77777777" w:rsidR="0032655D" w:rsidRPr="00940ADF" w:rsidRDefault="0032655D" w:rsidP="00F102C3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940ADF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940ADF">
        <w:rPr>
          <w:rFonts w:ascii="Cambria" w:hAnsi="Cambria" w:cs="Arial"/>
          <w:sz w:val="18"/>
          <w:szCs w:val="18"/>
        </w:rPr>
        <w:t xml:space="preserve">oświadczam(my), </w:t>
      </w:r>
      <w:r w:rsidRPr="00940ADF">
        <w:rPr>
          <w:rFonts w:ascii="Cambria" w:hAnsi="Cambria" w:cs="Arial"/>
          <w:b/>
          <w:bCs/>
          <w:sz w:val="18"/>
          <w:szCs w:val="18"/>
        </w:rPr>
        <w:t>że osoba wskazana</w:t>
      </w:r>
      <w:r w:rsidRPr="00940ADF">
        <w:rPr>
          <w:rFonts w:ascii="Cambria" w:hAnsi="Cambria" w:cs="Arial"/>
          <w:sz w:val="18"/>
          <w:szCs w:val="18"/>
        </w:rPr>
        <w:t>, będzie uczestniczyć w wykonywaniu zamówienia i posiada uprawnienia wymaga</w:t>
      </w:r>
      <w:r w:rsidR="00F102C3">
        <w:rPr>
          <w:rFonts w:ascii="Cambria" w:hAnsi="Cambria" w:cs="Arial"/>
          <w:sz w:val="18"/>
          <w:szCs w:val="18"/>
        </w:rPr>
        <w:t>ne w postawionym warunku w SWZ</w:t>
      </w:r>
      <w:r w:rsidR="00C574BE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>i może sprawować wymienioną funkcję zgodnie z Prawem Budowlanym</w:t>
      </w:r>
      <w:r w:rsidR="00F102C3">
        <w:rPr>
          <w:rFonts w:ascii="Cambria" w:hAnsi="Cambria" w:cs="Arial"/>
          <w:sz w:val="18"/>
          <w:szCs w:val="18"/>
        </w:rPr>
        <w:t>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3CB53299" w14:textId="77777777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905E0F">
        <w:rPr>
          <w:rFonts w:ascii="Cambria" w:hAnsi="Cambria"/>
          <w:sz w:val="16"/>
          <w:szCs w:val="16"/>
        </w:rPr>
        <w:t>cywilno</w:t>
      </w:r>
      <w:proofErr w:type="spellEnd"/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643464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597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59ED" w14:textId="77777777" w:rsidR="003B472E" w:rsidRDefault="003B472E">
      <w:r>
        <w:separator/>
      </w:r>
    </w:p>
  </w:endnote>
  <w:endnote w:type="continuationSeparator" w:id="0">
    <w:p w14:paraId="17F68983" w14:textId="77777777" w:rsidR="003B472E" w:rsidRDefault="003B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0000000000000000000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8F08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EE10B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7720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5FAED393" w14:textId="77777777" w:rsidR="00A66B1C" w:rsidRDefault="00872E3B" w:rsidP="00872E3B">
    <w:pPr>
      <w:spacing w:line="360" w:lineRule="auto"/>
      <w:ind w:left="1049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0F79D25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782A" w14:textId="77777777" w:rsidR="003B472E" w:rsidRDefault="003B472E">
      <w:r>
        <w:separator/>
      </w:r>
    </w:p>
  </w:footnote>
  <w:footnote w:type="continuationSeparator" w:id="0">
    <w:p w14:paraId="1085C4D4" w14:textId="77777777" w:rsidR="003B472E" w:rsidRDefault="003B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89C9" w14:textId="4E4EC31C" w:rsidR="005C1DCB" w:rsidRDefault="005C1DCB" w:rsidP="005C1DCB">
    <w:pPr>
      <w:pStyle w:val="Nagwek"/>
      <w:rPr>
        <w:rFonts w:ascii="Cambria" w:hAnsi="Cambria"/>
        <w:b/>
        <w:sz w:val="20"/>
        <w:szCs w:val="20"/>
        <w:lang w:val="pl-PL"/>
      </w:rPr>
    </w:pPr>
    <w:r w:rsidRPr="00FC5A33">
      <w:rPr>
        <w:rFonts w:ascii="Cambria" w:hAnsi="Cambria"/>
        <w:b/>
        <w:sz w:val="20"/>
        <w:szCs w:val="20"/>
        <w:lang w:val="pl-PL"/>
      </w:rPr>
      <w:t>Numer referencyjny:</w:t>
    </w:r>
    <w:r w:rsidRPr="00CC246E">
      <w:rPr>
        <w:rFonts w:ascii="Cambria" w:hAnsi="Cambria"/>
        <w:sz w:val="20"/>
        <w:szCs w:val="20"/>
        <w:lang w:val="pl-PL"/>
      </w:rPr>
      <w:t xml:space="preserve"> </w:t>
    </w:r>
    <w:bookmarkStart w:id="0" w:name="_Hlk77592384"/>
    <w:r w:rsidRPr="003A7169">
      <w:rPr>
        <w:rFonts w:ascii="Cambria" w:hAnsi="Cambria"/>
        <w:b/>
        <w:sz w:val="20"/>
        <w:szCs w:val="20"/>
      </w:rPr>
      <w:t>ZP.I.271.</w:t>
    </w:r>
    <w:r w:rsidR="00307C6C">
      <w:rPr>
        <w:rFonts w:ascii="Cambria" w:hAnsi="Cambria"/>
        <w:b/>
        <w:sz w:val="20"/>
        <w:szCs w:val="20"/>
        <w:lang w:val="pl-PL"/>
      </w:rPr>
      <w:t>3</w:t>
    </w:r>
    <w:r w:rsidRPr="003A7169">
      <w:rPr>
        <w:rFonts w:ascii="Cambria" w:hAnsi="Cambria"/>
        <w:b/>
        <w:sz w:val="20"/>
        <w:szCs w:val="20"/>
      </w:rPr>
      <w:t>.202</w:t>
    </w:r>
    <w:bookmarkEnd w:id="0"/>
    <w:r>
      <w:rPr>
        <w:rFonts w:ascii="Cambria" w:hAnsi="Cambria"/>
        <w:b/>
        <w:sz w:val="20"/>
        <w:szCs w:val="20"/>
        <w:lang w:val="pl-PL"/>
      </w:rPr>
      <w:t>2</w:t>
    </w:r>
  </w:p>
  <w:p w14:paraId="3E9FDD04" w14:textId="15EEC61C" w:rsidR="00BB7AE8" w:rsidRDefault="00BB7AE8" w:rsidP="005C1DCB">
    <w:pPr>
      <w:pStyle w:val="Nagwek"/>
      <w:rPr>
        <w:rFonts w:ascii="Cambria" w:hAnsi="Cambria"/>
        <w:b/>
        <w:sz w:val="20"/>
        <w:szCs w:val="20"/>
        <w:lang w:val="pl-PL"/>
      </w:rPr>
    </w:pPr>
  </w:p>
  <w:p w14:paraId="0432E9FB" w14:textId="4091EF4B" w:rsidR="00BB7AE8" w:rsidRPr="007965A6" w:rsidRDefault="00BB7AE8" w:rsidP="005C1DCB">
    <w:pPr>
      <w:pStyle w:val="Nagwek"/>
      <w:rPr>
        <w:rFonts w:ascii="Cambria" w:hAnsi="Cambria"/>
        <w:b/>
        <w:sz w:val="20"/>
        <w:szCs w:val="20"/>
        <w:lang w:val="pl-PL"/>
      </w:rPr>
    </w:pPr>
    <w:r>
      <w:rPr>
        <w:rFonts w:ascii="Cambria" w:hAnsi="Cambria"/>
        <w:b/>
        <w:sz w:val="20"/>
        <w:szCs w:val="20"/>
        <w:lang w:val="pl-PL"/>
      </w:rPr>
      <w:tab/>
    </w:r>
    <w:r>
      <w:rPr>
        <w:rFonts w:ascii="Cambria" w:hAnsi="Cambria"/>
        <w:b/>
        <w:sz w:val="20"/>
        <w:szCs w:val="20"/>
        <w:lang w:val="pl-PL"/>
      </w:rPr>
      <w:tab/>
    </w:r>
    <w:r w:rsidRPr="002A7377">
      <w:rPr>
        <w:noProof/>
      </w:rPr>
      <w:drawing>
        <wp:inline distT="0" distB="0" distL="0" distR="0" wp14:anchorId="3046F270" wp14:editId="7F6F6F92">
          <wp:extent cx="141922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0485DD" wp14:editId="5556B821">
          <wp:extent cx="1114425" cy="819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06A14" w14:textId="77777777" w:rsidR="00192A16" w:rsidRPr="002A77AE" w:rsidRDefault="00192A16" w:rsidP="00053AC2">
    <w:pPr>
      <w:pStyle w:val="Nagwek"/>
      <w:tabs>
        <w:tab w:val="clear" w:pos="4536"/>
        <w:tab w:val="clear" w:pos="9072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4FF1D27"/>
    <w:multiLevelType w:val="hybridMultilevel"/>
    <w:tmpl w:val="1AD26A36"/>
    <w:lvl w:ilvl="0" w:tplc="F85698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44"/>
  </w:num>
  <w:num w:numId="3">
    <w:abstractNumId w:val="31"/>
  </w:num>
  <w:num w:numId="4">
    <w:abstractNumId w:val="26"/>
  </w:num>
  <w:num w:numId="5">
    <w:abstractNumId w:val="19"/>
  </w:num>
  <w:num w:numId="6">
    <w:abstractNumId w:val="35"/>
  </w:num>
  <w:num w:numId="7">
    <w:abstractNumId w:val="39"/>
  </w:num>
  <w:num w:numId="8">
    <w:abstractNumId w:val="23"/>
  </w:num>
  <w:num w:numId="9">
    <w:abstractNumId w:val="51"/>
  </w:num>
  <w:num w:numId="10">
    <w:abstractNumId w:val="56"/>
  </w:num>
  <w:num w:numId="11">
    <w:abstractNumId w:val="20"/>
  </w:num>
  <w:num w:numId="12">
    <w:abstractNumId w:val="54"/>
  </w:num>
  <w:num w:numId="13">
    <w:abstractNumId w:val="55"/>
  </w:num>
  <w:num w:numId="14">
    <w:abstractNumId w:val="12"/>
  </w:num>
  <w:num w:numId="15">
    <w:abstractNumId w:val="27"/>
  </w:num>
  <w:num w:numId="16">
    <w:abstractNumId w:val="34"/>
  </w:num>
  <w:num w:numId="17">
    <w:abstractNumId w:val="50"/>
  </w:num>
  <w:num w:numId="18">
    <w:abstractNumId w:val="22"/>
  </w:num>
  <w:num w:numId="19">
    <w:abstractNumId w:val="14"/>
  </w:num>
  <w:num w:numId="20">
    <w:abstractNumId w:val="17"/>
  </w:num>
  <w:num w:numId="21">
    <w:abstractNumId w:val="45"/>
  </w:num>
  <w:num w:numId="22">
    <w:abstractNumId w:val="18"/>
  </w:num>
  <w:num w:numId="23">
    <w:abstractNumId w:val="49"/>
  </w:num>
  <w:num w:numId="24">
    <w:abstractNumId w:val="47"/>
  </w:num>
  <w:num w:numId="25">
    <w:abstractNumId w:val="21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3"/>
  </w:num>
  <w:num w:numId="32">
    <w:abstractNumId w:val="10"/>
  </w:num>
  <w:num w:numId="33">
    <w:abstractNumId w:val="29"/>
  </w:num>
  <w:num w:numId="34">
    <w:abstractNumId w:val="46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4"/>
  </w:num>
  <w:num w:numId="40">
    <w:abstractNumId w:val="40"/>
  </w:num>
  <w:num w:numId="41">
    <w:abstractNumId w:val="36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3"/>
  </w:num>
  <w:num w:numId="46">
    <w:abstractNumId w:val="30"/>
  </w:num>
  <w:num w:numId="47">
    <w:abstractNumId w:val="41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48">
    <w:abstractNumId w:val="33"/>
  </w:num>
  <w:num w:numId="49">
    <w:abstractNumId w:val="11"/>
  </w:num>
  <w:num w:numId="50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951"/>
    <w:rsid w:val="000179C9"/>
    <w:rsid w:val="00020A3B"/>
    <w:rsid w:val="00022964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A7721"/>
    <w:rsid w:val="000B0B94"/>
    <w:rsid w:val="000B0FF6"/>
    <w:rsid w:val="000B2EE7"/>
    <w:rsid w:val="000B37AC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D99"/>
    <w:rsid w:val="001568FB"/>
    <w:rsid w:val="00157704"/>
    <w:rsid w:val="0016212F"/>
    <w:rsid w:val="00162505"/>
    <w:rsid w:val="00162560"/>
    <w:rsid w:val="00163252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623"/>
    <w:rsid w:val="001A4C70"/>
    <w:rsid w:val="001A5611"/>
    <w:rsid w:val="001A7799"/>
    <w:rsid w:val="001B000A"/>
    <w:rsid w:val="001B3135"/>
    <w:rsid w:val="001B3D41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5F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14FD3"/>
    <w:rsid w:val="00222F60"/>
    <w:rsid w:val="002232E2"/>
    <w:rsid w:val="00223750"/>
    <w:rsid w:val="002248A3"/>
    <w:rsid w:val="002249B7"/>
    <w:rsid w:val="00224C77"/>
    <w:rsid w:val="00225324"/>
    <w:rsid w:val="00227300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87A2A"/>
    <w:rsid w:val="00290EB4"/>
    <w:rsid w:val="002932F3"/>
    <w:rsid w:val="002953C0"/>
    <w:rsid w:val="002A2237"/>
    <w:rsid w:val="002A2640"/>
    <w:rsid w:val="002A4CEF"/>
    <w:rsid w:val="002A5876"/>
    <w:rsid w:val="002A73B3"/>
    <w:rsid w:val="002A77AE"/>
    <w:rsid w:val="002A7F4E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F0291"/>
    <w:rsid w:val="002F0588"/>
    <w:rsid w:val="002F16D6"/>
    <w:rsid w:val="002F26C4"/>
    <w:rsid w:val="002F79CA"/>
    <w:rsid w:val="00302515"/>
    <w:rsid w:val="00302B07"/>
    <w:rsid w:val="003062AC"/>
    <w:rsid w:val="00307C6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472E"/>
    <w:rsid w:val="003B6F73"/>
    <w:rsid w:val="003C48F1"/>
    <w:rsid w:val="003C4B19"/>
    <w:rsid w:val="003C659A"/>
    <w:rsid w:val="003C7514"/>
    <w:rsid w:val="003D1DF3"/>
    <w:rsid w:val="003D1ED1"/>
    <w:rsid w:val="003D2B1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7BC4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3B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7E3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9D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1DCB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33F1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2E83"/>
    <w:rsid w:val="006434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C92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3700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88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72E3B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4C88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2A7E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52C7"/>
    <w:rsid w:val="009966DD"/>
    <w:rsid w:val="009970AA"/>
    <w:rsid w:val="009A0530"/>
    <w:rsid w:val="009A135D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4EE6"/>
    <w:rsid w:val="00A17D18"/>
    <w:rsid w:val="00A20B08"/>
    <w:rsid w:val="00A20E8F"/>
    <w:rsid w:val="00A2116D"/>
    <w:rsid w:val="00A25019"/>
    <w:rsid w:val="00A266B8"/>
    <w:rsid w:val="00A30E35"/>
    <w:rsid w:val="00A31161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4200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2834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4C4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FB6"/>
    <w:rsid w:val="00B7769F"/>
    <w:rsid w:val="00B80B1E"/>
    <w:rsid w:val="00B828B4"/>
    <w:rsid w:val="00B82FE3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6296"/>
    <w:rsid w:val="00BA7B2C"/>
    <w:rsid w:val="00BA7C69"/>
    <w:rsid w:val="00BB19B8"/>
    <w:rsid w:val="00BB7015"/>
    <w:rsid w:val="00BB7AE8"/>
    <w:rsid w:val="00BC0322"/>
    <w:rsid w:val="00BC077D"/>
    <w:rsid w:val="00BC2239"/>
    <w:rsid w:val="00BC4A55"/>
    <w:rsid w:val="00BC54A6"/>
    <w:rsid w:val="00BC5A91"/>
    <w:rsid w:val="00BD1112"/>
    <w:rsid w:val="00BD2D8F"/>
    <w:rsid w:val="00BD58A4"/>
    <w:rsid w:val="00BD6049"/>
    <w:rsid w:val="00BD7949"/>
    <w:rsid w:val="00BE087A"/>
    <w:rsid w:val="00BE0A7B"/>
    <w:rsid w:val="00BE1E43"/>
    <w:rsid w:val="00BE28EE"/>
    <w:rsid w:val="00BE38A8"/>
    <w:rsid w:val="00BF15F1"/>
    <w:rsid w:val="00BF1BAE"/>
    <w:rsid w:val="00BF3244"/>
    <w:rsid w:val="00BF353D"/>
    <w:rsid w:val="00BF6EFD"/>
    <w:rsid w:val="00BF78FD"/>
    <w:rsid w:val="00C015A6"/>
    <w:rsid w:val="00C0164D"/>
    <w:rsid w:val="00C01CDD"/>
    <w:rsid w:val="00C02FE9"/>
    <w:rsid w:val="00C10C91"/>
    <w:rsid w:val="00C1125B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05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6FBB"/>
    <w:rsid w:val="00C97C1D"/>
    <w:rsid w:val="00CA152F"/>
    <w:rsid w:val="00CA4619"/>
    <w:rsid w:val="00CB49E0"/>
    <w:rsid w:val="00CB6C60"/>
    <w:rsid w:val="00CC2473"/>
    <w:rsid w:val="00CC2C7F"/>
    <w:rsid w:val="00CC3229"/>
    <w:rsid w:val="00CC41E1"/>
    <w:rsid w:val="00CC43FF"/>
    <w:rsid w:val="00CC63D6"/>
    <w:rsid w:val="00CD162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6AC8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02D0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538A"/>
    <w:rsid w:val="00EC7319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141E3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88D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A62AD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32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63345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50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F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Inwestycje</cp:lastModifiedBy>
  <cp:revision>6</cp:revision>
  <cp:lastPrinted>2013-04-03T06:33:00Z</cp:lastPrinted>
  <dcterms:created xsi:type="dcterms:W3CDTF">2022-01-28T09:02:00Z</dcterms:created>
  <dcterms:modified xsi:type="dcterms:W3CDTF">2022-01-28T12:31:00Z</dcterms:modified>
</cp:coreProperties>
</file>